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Анчугова В.Г.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Анчугова Виталия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Анчугов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В.Г. </w:t>
      </w:r>
      <w:r>
        <w:rPr>
          <w:rStyle w:val="cat-Dategrp-5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5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возле дома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Анчугов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Анчугов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Анчугов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Анчугов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Анчугова Виталия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6rplc-2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6rplc-26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7rplc-6">
    <w:name w:val="cat-ExternalSystemDefined grp-17 rplc-6"/>
    <w:basedOn w:val="DefaultParagraphFont"/>
  </w:style>
  <w:style w:type="character" w:customStyle="1" w:styleId="cat-PassportDatagrp-13rplc-7">
    <w:name w:val="cat-PassportData grp-13 rplc-7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Timegrp-15rplc-15">
    <w:name w:val="cat-Time grp-15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Timegrp-16rplc-22">
    <w:name w:val="cat-Time grp-16 rplc-22"/>
    <w:basedOn w:val="DefaultParagraphFont"/>
  </w:style>
  <w:style w:type="character" w:customStyle="1" w:styleId="cat-Dategrp-5rplc-23">
    <w:name w:val="cat-Date grp-5 rplc-23"/>
    <w:basedOn w:val="DefaultParagraphFont"/>
  </w:style>
  <w:style w:type="character" w:customStyle="1" w:styleId="cat-Dategrp-6rplc-26">
    <w:name w:val="cat-Date grp-6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